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Фомина А.С.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Фомина Андрея Сергеевича,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Фомин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20002645548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Фомин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Фомина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18810086220002645548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Фомина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Фомина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Фомина Андрея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198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0412365400665001982420182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